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Fuels and Heats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compound with at least one double c-c bond is a member of which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knocking or pinking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fraction contains petrol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compound with Only Hydrogen and Carbon atoms is described as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bomb ? measures the energy in foods and fuels/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fraction contains jet fuel.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word used to describe Carbon atom that form a ringed structure? ?-hexane is an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number is a measure of a fuels tendency to cause or avoid knocking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compound that has at least one double or triple bond is described as: U....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first member of the family with the general formula CnH2n+2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word used to describe the geometry of a carbon atom that has all single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first member of the CnH2n-2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best chemistry teacher! Mr...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compound with a Benzene ring in its structure is described as: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There is a LAW named after this scientist, used in heat calculations.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Crude oil, gas and ? are the main sources of hydrocarbon fuels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compound that has carbons with all single bonds is described as: 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process of separating crude oil is fractional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Compounds with the same molecular formulas but different structural formulas.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hydrocarbon with a straight chain, branch or cyclic ring in its structure is described as: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prefix given to a main chain of 3 carbon atoms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creating rings from a straight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word used to described families that have the same general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fourth member of the family with the general formula CnH2n+2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scientific word for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word used to describe the geometry of a carbon atom that has a double or triple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Making smaller compounds from a larger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compound with at least one C-C triple bond is a member of which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unit that heat energy is measured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reaction that absorbs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first member of the family with the general formula CnH2n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method for producing Hydrogen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changing the structure of a compound without changing its formula.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reaction that releases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type of water is used to test from the presence of a double or triple bond in a compound. It is also the name of an element.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compound with all C-C single bonds is a member of which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Fuels and Heats </dc:title>
  <dcterms:created xsi:type="dcterms:W3CDTF">2021-10-11T07:40:48Z</dcterms:created>
  <dcterms:modified xsi:type="dcterms:W3CDTF">2021-10-11T07:40:48Z</dcterms:modified>
</cp:coreProperties>
</file>