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Full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Michelle's main catch phrase?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Comedian?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season did Jesse and Becky get married?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what season did Rebecca Donaldson first show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Michelle's best friend that moved to Texas?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What's Jesse's catch Phrase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old was Michelle when the show first started?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is Full House set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did Stephanie decide to marry when she was little?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Who did Joey Play on afternoon Children's Variety Tv Show?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Who is the Musician?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Where did D.J. spend a summer?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Who is the blabbermouth in the eariler seasons?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Who Plays D.J. Tanner?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Who was Stephanie's enemy and became best friends?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Who was Yankee Doodle in "The Play's Thing"?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Who was D.J. in a serious relationship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Who let Danny's car roll into the San Francisco Bay?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Where is Becky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What does Stepanie always reads of D.J.'s?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What was the name of the place Jesse Inherit and re-opened?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What was Danny for a month in season 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Who Plays Jesse?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Joey punishes Michelle for _________ during class.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D.J. meets a horse named _________ in season 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In season 2 Michelle is dressed as a _________ for Halloween.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What is the name of Stephanie's bear?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What is Stephanie's main catch phase?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65. </w:t>
            </w:r>
            <w:r>
              <w:t xml:space="preserve">When Michelle fell off her horse she lost her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66. </w:t>
            </w:r>
            <w:r>
              <w:t xml:space="preserve">What is Stephanie's middle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67. </w:t>
            </w:r>
            <w:r>
              <w:t xml:space="preserve">Who Plays Becky?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68. </w:t>
            </w:r>
            <w:r>
              <w:t xml:space="preserve">In season 2, Danny buys D.J. a _________ sweater for Valentines.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69. </w:t>
            </w:r>
            <w:r>
              <w:t xml:space="preserve">Who did D.J win tickets to go see?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70. </w:t>
            </w:r>
            <w:r>
              <w:t xml:space="preserve">What did Joey teach Michelle to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71. </w:t>
            </w:r>
            <w:r>
              <w:t xml:space="preserve">What are the names of Jesse and Becky's twins?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Episode did Popouli die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D.J.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season did Becky give birth to twins?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What's Jess's birth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Stephaine is played by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Princess for a day at Disney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Clean Freak?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two things are Jesse obsessed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What's the name of Danny's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did Danny's wife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Danny and Becky are the co-host of what local morning television show?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the middle child?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did Michelle buy with her lemonade money?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What's Joey's favorite sport?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did Aaron call Michelle when she came back to the soccer team?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Michelle Tanner is played by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did Pan give D.J. whey brought Michelle home from the hospital?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commercial did D.J. audition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is Michelle's favorite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How many daughters does Danny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Stephanie almost got into a _________ with Gia and two other guys.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Jesse and his mother, ________ , manage to talk sense in to Nick.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What is the Tanner's dog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When Becky's cousin Connie Anderson came to visit, Michelle and Connie's son _______ got along really well.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D.J. skipped school to meet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Who Plays Joey?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What is Jesse's father's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Who Plays Danny?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What did Michelle name her goldfish?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Stephanie accidentally cut a piece of Jessie's _________ off.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What does Joey buy D.J. for her 16th birthday?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In "Our Very First Christmas Show" the Tanners are on a flight _________ to spend Christmas.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What did Michelle fall off at the end of season 8?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What is the nickname Jesse call Michelle?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In season 1 Jesse brings home a ___________ and names him Bubba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How many people lives in the tanner house?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House</dc:title>
  <dcterms:created xsi:type="dcterms:W3CDTF">2021-10-11T07:40:47Z</dcterms:created>
  <dcterms:modified xsi:type="dcterms:W3CDTF">2021-10-11T07:40:47Z</dcterms:modified>
</cp:coreProperties>
</file>