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Full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Beach Boys    </w:t>
      </w:r>
      <w:r>
        <w:t xml:space="preserve">   Shorty    </w:t>
      </w:r>
      <w:r>
        <w:t xml:space="preserve">   Musician    </w:t>
      </w:r>
      <w:r>
        <w:t xml:space="preserve">   Comedian    </w:t>
      </w:r>
      <w:r>
        <w:t xml:space="preserve">   Ice Hockey    </w:t>
      </w:r>
      <w:r>
        <w:t xml:space="preserve">   Wrong Way Tanner    </w:t>
      </w:r>
      <w:r>
        <w:t xml:space="preserve">   Donna Jo    </w:t>
      </w:r>
      <w:r>
        <w:t xml:space="preserve">   San Francisco    </w:t>
      </w:r>
      <w:r>
        <w:t xml:space="preserve">   Hermes    </w:t>
      </w:r>
      <w:r>
        <w:t xml:space="preserve">   Mr Bear    </w:t>
      </w:r>
      <w:r>
        <w:t xml:space="preserve">   The Smash Club    </w:t>
      </w:r>
      <w:r>
        <w:t xml:space="preserve">   Teddy    </w:t>
      </w:r>
      <w:r>
        <w:t xml:space="preserve">   Vicky    </w:t>
      </w:r>
      <w:r>
        <w:t xml:space="preserve">   Spain    </w:t>
      </w:r>
      <w:r>
        <w:t xml:space="preserve">   How Rude    </w:t>
      </w:r>
      <w:r>
        <w:t xml:space="preserve">   You Got It Dude    </w:t>
      </w:r>
      <w:r>
        <w:t xml:space="preserve">   Have Mercy    </w:t>
      </w:r>
      <w:r>
        <w:t xml:space="preserve">   Elvis Presley    </w:t>
      </w:r>
      <w:r>
        <w:t xml:space="preserve">   The Last Dance    </w:t>
      </w:r>
      <w:r>
        <w:t xml:space="preserve">   Tanners    </w:t>
      </w:r>
      <w:r>
        <w:t xml:space="preserve">   Full House    </w:t>
      </w:r>
      <w:r>
        <w:t xml:space="preserve">   Alex    </w:t>
      </w:r>
      <w:r>
        <w:t xml:space="preserve">   Nicky    </w:t>
      </w:r>
      <w:r>
        <w:t xml:space="preserve">   Comet    </w:t>
      </w:r>
      <w:r>
        <w:t xml:space="preserve">   Becky    </w:t>
      </w:r>
      <w:r>
        <w:t xml:space="preserve">   Jesse    </w:t>
      </w:r>
      <w:r>
        <w:t xml:space="preserve">   Joey    </w:t>
      </w:r>
      <w:r>
        <w:t xml:space="preserve">   Stephanie    </w:t>
      </w:r>
      <w:r>
        <w:t xml:space="preserve">   DJ    </w:t>
      </w:r>
      <w:r>
        <w:t xml:space="preserve">   Danny    </w:t>
      </w:r>
      <w:r>
        <w:t xml:space="preserve">   Michelle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House</dc:title>
  <dcterms:created xsi:type="dcterms:W3CDTF">2021-10-11T07:40:51Z</dcterms:created>
  <dcterms:modified xsi:type="dcterms:W3CDTF">2021-10-11T07:40:51Z</dcterms:modified>
</cp:coreProperties>
</file>