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Baking    </w:t>
      </w:r>
      <w:r>
        <w:t xml:space="preserve">   Bank    </w:t>
      </w:r>
      <w:r>
        <w:t xml:space="preserve">   Candy    </w:t>
      </w:r>
      <w:r>
        <w:t xml:space="preserve">   Cooking    </w:t>
      </w:r>
      <w:r>
        <w:t xml:space="preserve">   Dad    </w:t>
      </w:r>
      <w:r>
        <w:t xml:space="preserve">   Dinner    </w:t>
      </w:r>
      <w:r>
        <w:t xml:space="preserve">   Eating    </w:t>
      </w:r>
      <w:r>
        <w:t xml:space="preserve">   Family    </w:t>
      </w:r>
      <w:r>
        <w:t xml:space="preserve">   Friends    </w:t>
      </w:r>
      <w:r>
        <w:t xml:space="preserve">   Fun    </w:t>
      </w:r>
      <w:r>
        <w:t xml:space="preserve">   Games    </w:t>
      </w:r>
      <w:r>
        <w:t xml:space="preserve">   Good    </w:t>
      </w:r>
      <w:r>
        <w:t xml:space="preserve">   House    </w:t>
      </w:r>
      <w:r>
        <w:t xml:space="preserve">   Lunch    </w:t>
      </w:r>
      <w:r>
        <w:t xml:space="preserve">   Me    </w:t>
      </w:r>
      <w:r>
        <w:t xml:space="preserve">   Mom    </w:t>
      </w:r>
      <w:r>
        <w:t xml:space="preserve">   Movies    </w:t>
      </w:r>
      <w:r>
        <w:t xml:space="preserve">   Outside    </w:t>
      </w:r>
      <w:r>
        <w:t xml:space="preserve">   Park    </w:t>
      </w:r>
      <w:r>
        <w:t xml:space="preserve">   Pasta    </w:t>
      </w:r>
      <w:r>
        <w:t xml:space="preserve">   Pizza    </w:t>
      </w:r>
      <w:r>
        <w:t xml:space="preserve">   Places    </w:t>
      </w:r>
      <w:r>
        <w:t xml:space="preserve">   Play    </w:t>
      </w:r>
      <w:r>
        <w:t xml:space="preserve">   Restaurant    </w:t>
      </w:r>
      <w:r>
        <w:t xml:space="preserve">   School    </w:t>
      </w:r>
      <w:r>
        <w:t xml:space="preserve">   Sun    </w:t>
      </w:r>
      <w:r>
        <w:t xml:space="preserve">   Thinking    </w:t>
      </w:r>
      <w:r>
        <w:t xml:space="preserve">   Warm    </w:t>
      </w:r>
      <w:r>
        <w:t xml:space="preserve">   Water    </w:t>
      </w:r>
      <w:r>
        <w:t xml:space="preserve">   Windows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</dc:title>
  <dcterms:created xsi:type="dcterms:W3CDTF">2021-10-11T07:40:40Z</dcterms:created>
  <dcterms:modified xsi:type="dcterms:W3CDTF">2021-10-11T07:40:40Z</dcterms:modified>
</cp:coreProperties>
</file>