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coloring    </w:t>
      </w:r>
      <w:r>
        <w:t xml:space="preserve">   cosins    </w:t>
      </w:r>
      <w:r>
        <w:t xml:space="preserve">   crafts    </w:t>
      </w:r>
      <w:r>
        <w:t xml:space="preserve">   drawing    </w:t>
      </w:r>
      <w:r>
        <w:t xml:space="preserve">   friends     </w:t>
      </w:r>
      <w:r>
        <w:t xml:space="preserve">   funny words    </w:t>
      </w:r>
      <w:r>
        <w:t xml:space="preserve">   games    </w:t>
      </w:r>
      <w:r>
        <w:t xml:space="preserve">   jumping rope    </w:t>
      </w:r>
      <w:r>
        <w:t xml:space="preserve">   mad libs    </w:t>
      </w:r>
      <w:r>
        <w:t xml:space="preserve">   parents    </w:t>
      </w:r>
      <w:r>
        <w:t xml:space="preserve">   sports    </w:t>
      </w:r>
      <w:r>
        <w:t xml:space="preserve">  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</dc:title>
  <dcterms:created xsi:type="dcterms:W3CDTF">2021-10-11T07:40:43Z</dcterms:created>
  <dcterms:modified xsi:type="dcterms:W3CDTF">2021-10-11T07:40:43Z</dcterms:modified>
</cp:coreProperties>
</file>