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ana    </w:t>
      </w:r>
      <w:r>
        <w:t xml:space="preserve">   apple    </w:t>
      </w:r>
      <w:r>
        <w:t xml:space="preserve">   art    </w:t>
      </w:r>
      <w:r>
        <w:t xml:space="preserve">   bye    </w:t>
      </w:r>
      <w:r>
        <w:t xml:space="preserve">   Cat    </w:t>
      </w:r>
      <w:r>
        <w:t xml:space="preserve">   cristina    </w:t>
      </w:r>
      <w:r>
        <w:t xml:space="preserve">   dog    </w:t>
      </w:r>
      <w:r>
        <w:t xml:space="preserve">   elsa    </w:t>
      </w:r>
      <w:r>
        <w:t xml:space="preserve">   fart    </w:t>
      </w:r>
      <w:r>
        <w:t xml:space="preserve">   hii    </w:t>
      </w:r>
      <w:r>
        <w:t xml:space="preserve">   ipod    </w:t>
      </w:r>
      <w:r>
        <w:t xml:space="preserve">   jack    </w:t>
      </w:r>
      <w:r>
        <w:t xml:space="preserve">   likeee    </w:t>
      </w:r>
      <w:r>
        <w:t xml:space="preserve">   look    </w:t>
      </w:r>
      <w:r>
        <w:t xml:space="preserve">   mee    </w:t>
      </w:r>
      <w:r>
        <w:t xml:space="preserve">   music    </w:t>
      </w:r>
      <w:r>
        <w:t xml:space="preserve">   tiktok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</dc:title>
  <dcterms:created xsi:type="dcterms:W3CDTF">2021-10-11T07:42:24Z</dcterms:created>
  <dcterms:modified xsi:type="dcterms:W3CDTF">2021-10-11T07:42:24Z</dcterms:modified>
</cp:coreProperties>
</file>