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abraham    </w:t>
      </w:r>
      <w:r>
        <w:t xml:space="preserve">   adhiambo    </w:t>
      </w:r>
      <w:r>
        <w:t xml:space="preserve">   alayah    </w:t>
      </w:r>
      <w:r>
        <w:t xml:space="preserve">   amerie    </w:t>
      </w:r>
      <w:r>
        <w:t xml:space="preserve">   ann    </w:t>
      </w:r>
      <w:r>
        <w:t xml:space="preserve">   ball    </w:t>
      </w:r>
      <w:r>
        <w:t xml:space="preserve">   basketball    </w:t>
      </w:r>
      <w:r>
        <w:t xml:space="preserve">   bat    </w:t>
      </w:r>
      <w:r>
        <w:t xml:space="preserve">   birthday    </w:t>
      </w:r>
      <w:r>
        <w:t xml:space="preserve">   bored    </w:t>
      </w:r>
      <w:r>
        <w:t xml:space="preserve">   brady    </w:t>
      </w:r>
      <w:r>
        <w:t xml:space="preserve">   brenda    </w:t>
      </w:r>
      <w:r>
        <w:t xml:space="preserve">   brittoney    </w:t>
      </w:r>
      <w:r>
        <w:t xml:space="preserve">   christmas    </w:t>
      </w:r>
      <w:r>
        <w:t xml:space="preserve">   christopher    </w:t>
      </w:r>
      <w:r>
        <w:t xml:space="preserve">   dawn    </w:t>
      </w:r>
      <w:r>
        <w:t xml:space="preserve">   fay    </w:t>
      </w:r>
      <w:r>
        <w:t xml:space="preserve">   football    </w:t>
      </w:r>
      <w:r>
        <w:t xml:space="preserve">   fun    </w:t>
      </w:r>
      <w:r>
        <w:t xml:space="preserve">   golf    </w:t>
      </w:r>
      <w:r>
        <w:t xml:space="preserve">   hockey    </w:t>
      </w:r>
      <w:r>
        <w:t xml:space="preserve">   john    </w:t>
      </w:r>
      <w:r>
        <w:t xml:space="preserve">   lacrosse    </w:t>
      </w:r>
      <w:r>
        <w:t xml:space="preserve">   lol    </w:t>
      </w:r>
      <w:r>
        <w:t xml:space="preserve">   neil    </w:t>
      </w:r>
      <w:r>
        <w:t xml:space="preserve">   ochweda    </w:t>
      </w:r>
      <w:r>
        <w:t xml:space="preserve">   puck    </w:t>
      </w:r>
      <w:r>
        <w:t xml:space="preserve">   quinn    </w:t>
      </w:r>
      <w:r>
        <w:t xml:space="preserve">   rose    </w:t>
      </w:r>
      <w:r>
        <w:t xml:space="preserve">   running    </w:t>
      </w:r>
      <w:r>
        <w:t xml:space="preserve">   schneider    </w:t>
      </w:r>
      <w:r>
        <w:t xml:space="preserve">   serie    </w:t>
      </w:r>
      <w:r>
        <w:t xml:space="preserve">   shoes    </w:t>
      </w:r>
      <w:r>
        <w:t xml:space="preserve">   soccor    </w:t>
      </w:r>
      <w:r>
        <w:t xml:space="preserve">   softball    </w:t>
      </w:r>
      <w:r>
        <w:t xml:space="preserve">   stick    </w:t>
      </w:r>
      <w:r>
        <w:t xml:space="preserve">   stupid    </w:t>
      </w:r>
      <w:r>
        <w:t xml:space="preserve">   tgif    </w:t>
      </w:r>
      <w:r>
        <w:t xml:space="preserve">   track    </w:t>
      </w:r>
      <w:r>
        <w:t xml:space="preserve">   tucker    </w:t>
      </w:r>
      <w:r>
        <w:t xml:space="preserve">   volleyball    </w:t>
      </w:r>
      <w:r>
        <w:t xml:space="preserve">   wiesner    </w:t>
      </w:r>
      <w:r>
        <w:t xml:space="preserve">   yale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</dc:title>
  <dcterms:created xsi:type="dcterms:W3CDTF">2021-12-31T03:32:43Z</dcterms:created>
  <dcterms:modified xsi:type="dcterms:W3CDTF">2021-12-31T03:32:43Z</dcterms:modified>
</cp:coreProperties>
</file>