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Facts</w:t>
      </w:r>
    </w:p>
    <w:p>
      <w:pPr>
        <w:pStyle w:val="Questions"/>
      </w:pPr>
      <w:r>
        <w:t xml:space="preserve">1. LEHSL OCANNY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AETOTSOP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NEOHOHNSS LFLSA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NTMOU ORBHA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ENIWOLTS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ESTTA SOUHE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OHT SNSIGPR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ETSO RPATPEUE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DDLMOASCN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RSRATCE OF EHT NMOO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SNU ELVLYA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MALONS RRIVE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PAMGCIN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SIOEB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NNPSOTDIA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Facts</dc:title>
  <dcterms:created xsi:type="dcterms:W3CDTF">2021-10-11T07:41:11Z</dcterms:created>
  <dcterms:modified xsi:type="dcterms:W3CDTF">2021-10-11T07:41:11Z</dcterms:modified>
</cp:coreProperties>
</file>