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snack that smiles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Birthday 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 or a fruit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breakfast in a bowl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cone or cup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sweet wrapped treat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chocolate chip or oatmeal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triangle shaped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---- Tuesday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grows on a vine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Food</dc:title>
  <dcterms:created xsi:type="dcterms:W3CDTF">2021-10-11T07:42:51Z</dcterms:created>
  <dcterms:modified xsi:type="dcterms:W3CDTF">2021-10-11T07:42:51Z</dcterms:modified>
</cp:coreProperties>
</file>