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Foods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ravioli    </w:t>
      </w:r>
      <w:r>
        <w:t xml:space="preserve">   cupcake    </w:t>
      </w:r>
      <w:r>
        <w:t xml:space="preserve">   taco    </w:t>
      </w:r>
      <w:r>
        <w:t xml:space="preserve">   spaghetti    </w:t>
      </w:r>
      <w:r>
        <w:t xml:space="preserve">   nugget    </w:t>
      </w:r>
      <w:r>
        <w:t xml:space="preserve">   macncheese    </w:t>
      </w:r>
      <w:r>
        <w:t xml:space="preserve">   candy    </w:t>
      </w:r>
      <w:r>
        <w:t xml:space="preserve">   brownie    </w:t>
      </w:r>
      <w:r>
        <w:t xml:space="preserve">   cookie    </w:t>
      </w:r>
      <w:r>
        <w:t xml:space="preserve">   egg    </w:t>
      </w:r>
      <w:r>
        <w:t xml:space="preserve">   fries    </w:t>
      </w:r>
      <w:r>
        <w:t xml:space="preserve">   icecream    </w:t>
      </w:r>
      <w:r>
        <w:t xml:space="preserve">   pancake    </w:t>
      </w:r>
      <w:r>
        <w:t xml:space="preserve">   waffle    </w:t>
      </w:r>
      <w:r>
        <w:t xml:space="preserve">   smoothie    </w:t>
      </w:r>
      <w:r>
        <w:t xml:space="preserve">   meatballs    </w:t>
      </w:r>
      <w:r>
        <w:t xml:space="preserve">   potatochips    </w:t>
      </w:r>
      <w:r>
        <w:t xml:space="preserve">   soda    </w:t>
      </w:r>
      <w:r>
        <w:t xml:space="preserve">   nacho    </w:t>
      </w:r>
      <w:r>
        <w:t xml:space="preserve">   pizza    </w:t>
      </w:r>
      <w:r>
        <w:t xml:space="preserve">   hamburger    </w:t>
      </w:r>
      <w:r>
        <w:t xml:space="preserve">   hotdog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Foods </dc:title>
  <dcterms:created xsi:type="dcterms:W3CDTF">2021-10-11T07:42:38Z</dcterms:created>
  <dcterms:modified xsi:type="dcterms:W3CDTF">2021-10-11T07:42:38Z</dcterms:modified>
</cp:coreProperties>
</file>