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Friday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park    </w:t>
      </w:r>
      <w:r>
        <w:t xml:space="preserve">   mountains    </w:t>
      </w:r>
      <w:r>
        <w:t xml:space="preserve">   hiking    </w:t>
      </w:r>
      <w:r>
        <w:t xml:space="preserve">   football    </w:t>
      </w:r>
      <w:r>
        <w:t xml:space="preserve">   cleaning    </w:t>
      </w:r>
      <w:r>
        <w:t xml:space="preserve">   brunch    </w:t>
      </w:r>
      <w:r>
        <w:t xml:space="preserve">   laughter    </w:t>
      </w:r>
      <w:r>
        <w:t xml:space="preserve">   barbeque    </w:t>
      </w:r>
      <w:r>
        <w:t xml:space="preserve">   sunshine    </w:t>
      </w:r>
      <w:r>
        <w:t xml:space="preserve">   outdoors    </w:t>
      </w:r>
      <w:r>
        <w:t xml:space="preserve">   Netflix    </w:t>
      </w:r>
      <w:r>
        <w:t xml:space="preserve">   music    </w:t>
      </w:r>
      <w:r>
        <w:t xml:space="preserve">   exercise    </w:t>
      </w:r>
      <w:r>
        <w:t xml:space="preserve">   sleep    </w:t>
      </w:r>
      <w:r>
        <w:t xml:space="preserve">   walks    </w:t>
      </w:r>
      <w:r>
        <w:t xml:space="preserve">   relax    </w:t>
      </w:r>
      <w:r>
        <w:t xml:space="preserve">   play    </w:t>
      </w:r>
      <w:r>
        <w:t xml:space="preserve">   camping    </w:t>
      </w:r>
      <w:r>
        <w:t xml:space="preserve">   lake    </w:t>
      </w:r>
      <w:r>
        <w:t xml:space="preserve">   baseball    </w:t>
      </w:r>
      <w:r>
        <w:t xml:space="preserve">   weekend    </w:t>
      </w:r>
      <w:r>
        <w:t xml:space="preserve">   family    </w:t>
      </w:r>
      <w:r>
        <w:t xml:space="preserve">   read    </w:t>
      </w:r>
      <w:r>
        <w:t xml:space="preserve">   friends    </w:t>
      </w:r>
      <w:r>
        <w:t xml:space="preserve">   Starbucks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Friday</dc:title>
  <dcterms:created xsi:type="dcterms:W3CDTF">2021-10-11T07:43:27Z</dcterms:created>
  <dcterms:modified xsi:type="dcterms:W3CDTF">2021-10-11T07:43:27Z</dcterms:modified>
</cp:coreProperties>
</file>