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Fun Fun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captions    </w:t>
      </w:r>
      <w:r>
        <w:t xml:space="preserve">   text features    </w:t>
      </w:r>
      <w:r>
        <w:t xml:space="preserve">   theme    </w:t>
      </w:r>
      <w:r>
        <w:t xml:space="preserve">   tone    </w:t>
      </w:r>
      <w:r>
        <w:t xml:space="preserve">   mood    </w:t>
      </w:r>
      <w:r>
        <w:t xml:space="preserve">   speaker    </w:t>
      </w:r>
      <w:r>
        <w:t xml:space="preserve">   poet    </w:t>
      </w:r>
      <w:r>
        <w:t xml:space="preserve">   hyperbole    </w:t>
      </w:r>
      <w:r>
        <w:t xml:space="preserve">   alliteration    </w:t>
      </w:r>
      <w:r>
        <w:t xml:space="preserve">   idioms    </w:t>
      </w:r>
      <w:r>
        <w:t xml:space="preserve">   metaphor    </w:t>
      </w:r>
      <w:r>
        <w:t xml:space="preserve">   figurative language    </w:t>
      </w:r>
      <w:r>
        <w:t xml:space="preserve">   resolution    </w:t>
      </w:r>
      <w:r>
        <w:t xml:space="preserve">   falling action    </w:t>
      </w:r>
      <w:r>
        <w:t xml:space="preserve">   climax    </w:t>
      </w:r>
      <w:r>
        <w:t xml:space="preserve">   rising action    </w:t>
      </w:r>
      <w:r>
        <w:t xml:space="preserve">   exposition    </w:t>
      </w:r>
      <w:r>
        <w:t xml:space="preserve">   plot    </w:t>
      </w:r>
      <w:r>
        <w:t xml:space="preserve">   external conflict    </w:t>
      </w:r>
      <w:r>
        <w:t xml:space="preserve">   internal conflict    </w:t>
      </w:r>
      <w:r>
        <w:t xml:space="preserve">   antagonist    </w:t>
      </w:r>
      <w:r>
        <w:t xml:space="preserve">   protagonist    </w:t>
      </w:r>
      <w:r>
        <w:t xml:space="preserve">   fiction    </w:t>
      </w:r>
      <w:r>
        <w:t xml:space="preserve">   first person point of view    </w:t>
      </w:r>
      <w:r>
        <w:t xml:space="preserve">   third person omniscient    </w:t>
      </w:r>
      <w:r>
        <w:t xml:space="preserve">   third person limited    </w:t>
      </w:r>
      <w:r>
        <w:t xml:space="preserve">   point of view    </w:t>
      </w:r>
      <w:r>
        <w:t xml:space="preserve">   characters    </w:t>
      </w:r>
      <w:r>
        <w:t xml:space="preserve">   setting    </w:t>
      </w:r>
      <w:r>
        <w:t xml:space="preserve">   conflict    </w:t>
      </w:r>
      <w:r>
        <w:t xml:space="preserve">   inference    </w:t>
      </w:r>
      <w:r>
        <w:t xml:space="preserve">   irony    </w:t>
      </w:r>
      <w:r>
        <w:t xml:space="preserve">   onomatopoeia    </w:t>
      </w:r>
      <w:r>
        <w:t xml:space="preserve">   simile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Fun Fun</dc:title>
  <dcterms:created xsi:type="dcterms:W3CDTF">2021-10-11T07:42:39Z</dcterms:created>
  <dcterms:modified xsi:type="dcterms:W3CDTF">2021-10-11T07:42:39Z</dcterms:modified>
</cp:coreProperties>
</file>