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Fun Fun in the Sun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Awesome    </w:t>
      </w:r>
      <w:r>
        <w:t xml:space="preserve">   Jesse    </w:t>
      </w:r>
      <w:r>
        <w:t xml:space="preserve">   Christian    </w:t>
      </w:r>
      <w:r>
        <w:t xml:space="preserve">   Jake    </w:t>
      </w:r>
      <w:r>
        <w:t xml:space="preserve">   KeAnna    </w:t>
      </w:r>
      <w:r>
        <w:t xml:space="preserve">   Lindsay    </w:t>
      </w:r>
      <w:r>
        <w:t xml:space="preserve">   Hannah    </w:t>
      </w:r>
      <w:r>
        <w:t xml:space="preserve">   Coon    </w:t>
      </w:r>
      <w:r>
        <w:t xml:space="preserve">   Tracer    </w:t>
      </w:r>
      <w:r>
        <w:t xml:space="preserve">   Trapper    </w:t>
      </w:r>
      <w:r>
        <w:t xml:space="preserve">   Bambi    </w:t>
      </w:r>
      <w:r>
        <w:t xml:space="preserve">   Hope     </w:t>
      </w:r>
      <w:r>
        <w:t xml:space="preserve">   Lola     </w:t>
      </w:r>
      <w:r>
        <w:t xml:space="preserve">   Blue    </w:t>
      </w:r>
      <w:r>
        <w:t xml:space="preserve">   Allie     </w:t>
      </w:r>
      <w:r>
        <w:t xml:space="preserve">   Dog     </w:t>
      </w:r>
      <w:r>
        <w:t xml:space="preserve">   Pretty    </w:t>
      </w:r>
      <w:r>
        <w:t xml:space="preserve">   Bahamas    </w:t>
      </w:r>
      <w:r>
        <w:t xml:space="preserve">   Cool    </w:t>
      </w:r>
      <w:r>
        <w:t xml:space="preserve">   HI     </w:t>
      </w:r>
      <w:r>
        <w:t xml:space="preserve">   I love dance    </w:t>
      </w:r>
      <w:r>
        <w:t xml:space="preserve">    Beach Boys    </w:t>
      </w:r>
      <w:r>
        <w:t xml:space="preserve">   Beach    </w:t>
      </w:r>
      <w:r>
        <w:t xml:space="preserve">   Sun     </w:t>
      </w:r>
      <w:r>
        <w:t xml:space="preserve">    Fun    </w:t>
      </w:r>
      <w:r>
        <w:t xml:space="preserve">   Hey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Fun Fun in the Sun</dc:title>
  <dcterms:created xsi:type="dcterms:W3CDTF">2021-10-11T07:41:50Z</dcterms:created>
  <dcterms:modified xsi:type="dcterms:W3CDTF">2021-10-11T07:41:50Z</dcterms:modified>
</cp:coreProperties>
</file>