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Fun Games: Physical Activity Games, Card and Board Games</w:t>
      </w:r>
    </w:p>
    <w:p>
      <w:pPr>
        <w:pStyle w:val="Questions"/>
      </w:pPr>
      <w:r>
        <w:t xml:space="preserve">1. PYOOMOLN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EOLLADDBG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NAYLCADDN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HAKOTO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SHDEA UP ESENV PU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6. DIEH ADN SEEK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7. AZRCY SEGITH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8. BIOGN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CUEL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DLO IDAM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GO FSHI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NOU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13. KAKCLILB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NOCECNT RFUO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15. DAPESS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 Games: Physical Activity Games, Card and Board Games</dc:title>
  <dcterms:created xsi:type="dcterms:W3CDTF">2021-10-11T07:43:01Z</dcterms:created>
  <dcterms:modified xsi:type="dcterms:W3CDTF">2021-10-11T07:43:01Z</dcterms:modified>
</cp:coreProperties>
</file>