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Nonsense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Minnow    </w:t>
      </w:r>
      <w:r>
        <w:t xml:space="preserve">   Jellyfish    </w:t>
      </w:r>
      <w:r>
        <w:t xml:space="preserve">   Swordfish    </w:t>
      </w:r>
      <w:r>
        <w:t xml:space="preserve">   Anemone    </w:t>
      </w:r>
      <w:r>
        <w:t xml:space="preserve">   Anglerfish    </w:t>
      </w:r>
      <w:r>
        <w:t xml:space="preserve">   Blowfish    </w:t>
      </w:r>
      <w:r>
        <w:t xml:space="preserve">   Clam    </w:t>
      </w:r>
      <w:r>
        <w:t xml:space="preserve">   Clownfish    </w:t>
      </w:r>
      <w:r>
        <w:t xml:space="preserve">   Coral    </w:t>
      </w:r>
      <w:r>
        <w:t xml:space="preserve">   Crab    </w:t>
      </w:r>
      <w:r>
        <w:t xml:space="preserve">   Dolphin    </w:t>
      </w:r>
      <w:r>
        <w:t xml:space="preserve">   Eel    </w:t>
      </w:r>
      <w:r>
        <w:t xml:space="preserve">   Goldfish    </w:t>
      </w:r>
      <w:r>
        <w:t xml:space="preserve">   Hammerheadshark    </w:t>
      </w:r>
      <w:r>
        <w:t xml:space="preserve">   Lionfish    </w:t>
      </w:r>
      <w:r>
        <w:t xml:space="preserve">   Lobster    </w:t>
      </w:r>
      <w:r>
        <w:t xml:space="preserve">   Muscle    </w:t>
      </w:r>
      <w:r>
        <w:t xml:space="preserve">   Narwhal    </w:t>
      </w:r>
      <w:r>
        <w:t xml:space="preserve">   Octopus    </w:t>
      </w:r>
      <w:r>
        <w:t xml:space="preserve">   Orca    </w:t>
      </w:r>
      <w:r>
        <w:t xml:space="preserve">   Reef    </w:t>
      </w:r>
      <w:r>
        <w:t xml:space="preserve">   Sea urchin    </w:t>
      </w:r>
      <w:r>
        <w:t xml:space="preserve">   Seahorse    </w:t>
      </w:r>
      <w:r>
        <w:t xml:space="preserve">   Squid    </w:t>
      </w:r>
      <w:r>
        <w:t xml:space="preserve">   Starfish    </w:t>
      </w:r>
      <w:r>
        <w:t xml:space="preserve">   Stingray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Nonsense</dc:title>
  <dcterms:created xsi:type="dcterms:W3CDTF">2021-10-11T07:43:32Z</dcterms:created>
  <dcterms:modified xsi:type="dcterms:W3CDTF">2021-10-11T07:43:32Z</dcterms:modified>
</cp:coreProperties>
</file>