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Fun Run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sprint    </w:t>
      </w:r>
      <w:r>
        <w:t xml:space="preserve">   lap    </w:t>
      </w:r>
      <w:r>
        <w:t xml:space="preserve">   track    </w:t>
      </w:r>
      <w:r>
        <w:t xml:space="preserve">   golden eagles    </w:t>
      </w:r>
      <w:r>
        <w:t xml:space="preserve">   sneakers    </w:t>
      </w:r>
      <w:r>
        <w:t xml:space="preserve">   healthy    </w:t>
      </w:r>
      <w:r>
        <w:t xml:space="preserve">   skip    </w:t>
      </w:r>
      <w:r>
        <w:t xml:space="preserve">   jump    </w:t>
      </w:r>
      <w:r>
        <w:t xml:space="preserve">   hop    </w:t>
      </w:r>
      <w:r>
        <w:t xml:space="preserve">   fun    </w:t>
      </w:r>
      <w:r>
        <w:t xml:space="preserve">   persevere    </w:t>
      </w:r>
      <w:r>
        <w:t xml:space="preserve">   run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 Run</dc:title>
  <dcterms:created xsi:type="dcterms:W3CDTF">2021-10-11T07:42:21Z</dcterms:created>
  <dcterms:modified xsi:type="dcterms:W3CDTF">2021-10-11T07:42:21Z</dcterms:modified>
</cp:coreProperties>
</file>