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wrestling    </w:t>
      </w:r>
      <w:r>
        <w:t xml:space="preserve">   yoga     </w:t>
      </w:r>
      <w:r>
        <w:t xml:space="preserve">   table tennis    </w:t>
      </w:r>
      <w:r>
        <w:t xml:space="preserve">   trampolining    </w:t>
      </w:r>
      <w:r>
        <w:t xml:space="preserve">   surfing    </w:t>
      </w:r>
      <w:r>
        <w:t xml:space="preserve">   swimming    </w:t>
      </w:r>
      <w:r>
        <w:t xml:space="preserve">   ice skating    </w:t>
      </w:r>
      <w:r>
        <w:t xml:space="preserve">   hunting    </w:t>
      </w:r>
      <w:r>
        <w:t xml:space="preserve">   fishing    </w:t>
      </w:r>
      <w:r>
        <w:t xml:space="preserve">   gymnastics    </w:t>
      </w:r>
      <w:r>
        <w:t xml:space="preserve">   karate    </w:t>
      </w:r>
      <w:r>
        <w:t xml:space="preserve">   fencing    </w:t>
      </w:r>
      <w:r>
        <w:t xml:space="preserve">   canoeing    </w:t>
      </w:r>
      <w:r>
        <w:t xml:space="preserve">   cheerleading    </w:t>
      </w:r>
      <w:r>
        <w:t xml:space="preserve">   cycling    </w:t>
      </w:r>
      <w:r>
        <w:t xml:space="preserve">   skiing    </w:t>
      </w:r>
      <w:r>
        <w:t xml:space="preserve">   running    </w:t>
      </w:r>
      <w:r>
        <w:t xml:space="preserve">   baseball    </w:t>
      </w:r>
      <w:r>
        <w:t xml:space="preserve">   volleyball    </w:t>
      </w:r>
      <w:r>
        <w:t xml:space="preserve">   bowling    </w:t>
      </w:r>
      <w:r>
        <w:t xml:space="preserve">   racing    </w:t>
      </w:r>
      <w:r>
        <w:t xml:space="preserve">   boxing    </w:t>
      </w:r>
      <w:r>
        <w:t xml:space="preserve">   lacrosse    </w:t>
      </w:r>
      <w:r>
        <w:t xml:space="preserve">   hockey    </w:t>
      </w:r>
      <w:r>
        <w:t xml:space="preserve">   skateboarding    </w:t>
      </w:r>
      <w:r>
        <w:t xml:space="preserve">   basketball    </w:t>
      </w:r>
      <w:r>
        <w:t xml:space="preserve">   golf    </w:t>
      </w:r>
      <w:r>
        <w:t xml:space="preserve">   tennis    </w:t>
      </w:r>
      <w:r>
        <w:t xml:space="preserve">   soccer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Sports</dc:title>
  <dcterms:created xsi:type="dcterms:W3CDTF">2021-10-11T07:42:03Z</dcterms:created>
  <dcterms:modified xsi:type="dcterms:W3CDTF">2021-10-11T07:42:03Z</dcterms:modified>
</cp:coreProperties>
</file>