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Fun Vocabulary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important, powerful or noticeable than other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central part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happening or done once every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happening all the time or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standards or principle by which something is judged, or with the help of which a decision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connected with the people who live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set of events, actions, numbers, etc. which has a particular order and which lead to a particular result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tool or an instrument, often one that is quite simple and that is used outdoors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this reason (adv)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or more lines are the same distance each other apart at every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the nature and meaning of the universe and of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to keep something, to continue to have something (syn:preserve)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force sb to do something or behave in a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being legally or officially acceptable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method or system of government, especially one that has not been elected in a fair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Vocabulary Puzzle </dc:title>
  <dcterms:created xsi:type="dcterms:W3CDTF">2021-10-11T07:42:45Z</dcterms:created>
  <dcterms:modified xsi:type="dcterms:W3CDTF">2021-10-11T07:42:45Z</dcterms:modified>
</cp:coreProperties>
</file>