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Fun With Badminton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With Badminton</dc:title>
  <dcterms:created xsi:type="dcterms:W3CDTF">2022-08-17T21:41:26Z</dcterms:created>
  <dcterms:modified xsi:type="dcterms:W3CDTF">2022-08-17T21:41:26Z</dcterms:modified>
</cp:coreProperties>
</file>