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 around Town!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Rule 21    </w:t>
      </w:r>
      <w:r>
        <w:t xml:space="preserve">   Chick Fa La    </w:t>
      </w:r>
      <w:r>
        <w:t xml:space="preserve">   Books A Million    </w:t>
      </w:r>
      <w:r>
        <w:t xml:space="preserve">   Claries    </w:t>
      </w:r>
      <w:r>
        <w:t xml:space="preserve">   Shoe dept.    </w:t>
      </w:r>
      <w:r>
        <w:t xml:space="preserve">   Rack Room    </w:t>
      </w:r>
      <w:r>
        <w:t xml:space="preserve">   Cato    </w:t>
      </w:r>
      <w:r>
        <w:t xml:space="preserve">   TJ max    </w:t>
      </w:r>
      <w:r>
        <w:t xml:space="preserve">   Niko's    </w:t>
      </w:r>
      <w:r>
        <w:t xml:space="preserve">   Seasons Of Japan    </w:t>
      </w:r>
      <w:r>
        <w:t xml:space="preserve">   Your Pie    </w:t>
      </w:r>
      <w:r>
        <w:t xml:space="preserve">   Ford Dealership    </w:t>
      </w:r>
      <w:r>
        <w:t xml:space="preserve">   Georgia Southern    </w:t>
      </w:r>
      <w:r>
        <w:t xml:space="preserve">   Club House    </w:t>
      </w:r>
      <w:r>
        <w:t xml:space="preserve">   Pet's Mart    </w:t>
      </w:r>
      <w:r>
        <w:t xml:space="preserve">   Ulta    </w:t>
      </w:r>
      <w:r>
        <w:t xml:space="preserve">   Olive Garden    </w:t>
      </w:r>
      <w:r>
        <w:t xml:space="preserve">   PCC    </w:t>
      </w:r>
      <w:r>
        <w:t xml:space="preserve">   Office Max    </w:t>
      </w:r>
      <w:r>
        <w:t xml:space="preserve">   Buffalo Wild Wings    </w:t>
      </w:r>
      <w:r>
        <w:t xml:space="preserve">   Wing Max    </w:t>
      </w:r>
      <w:r>
        <w:t xml:space="preserve">   Tractor Supply    </w:t>
      </w:r>
      <w:r>
        <w:t xml:space="preserve">   Anderson's    </w:t>
      </w:r>
      <w:r>
        <w:t xml:space="preserve">   Camero    </w:t>
      </w:r>
      <w:r>
        <w:t xml:space="preserve">   Dumpster    </w:t>
      </w:r>
      <w:r>
        <w:t xml:space="preserve">   Bank    </w:t>
      </w:r>
      <w:r>
        <w:t xml:space="preserve">   Belk    </w:t>
      </w:r>
      <w:r>
        <w:t xml:space="preserve">   F 150    </w:t>
      </w:r>
      <w:r>
        <w:t xml:space="preserve">   Ford    </w:t>
      </w:r>
      <w:r>
        <w:t xml:space="preserve">   Hobby Lobby    </w:t>
      </w:r>
      <w:r>
        <w:t xml:space="preserve">   K Mart    </w:t>
      </w:r>
      <w:r>
        <w:t xml:space="preserve">   Lowe's    </w:t>
      </w:r>
      <w:r>
        <w:t xml:space="preserve">   Mall    </w:t>
      </w:r>
      <w:r>
        <w:t xml:space="preserve">   Parkers    </w:t>
      </w:r>
      <w:r>
        <w:t xml:space="preserve">   PoJos    </w:t>
      </w:r>
      <w:r>
        <w:t xml:space="preserve">   Shane's    </w:t>
      </w:r>
      <w:r>
        <w:t xml:space="preserve">   Sonic    </w:t>
      </w:r>
      <w:r>
        <w:t xml:space="preserve">   Suburban    </w:t>
      </w:r>
      <w:r>
        <w:t xml:space="preserve">   Walmart    </w:t>
      </w:r>
      <w:r>
        <w:t xml:space="preserve">   Zaxby's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around Town!</dc:title>
  <dcterms:created xsi:type="dcterms:W3CDTF">2021-10-11T07:41:10Z</dcterms:created>
  <dcterms:modified xsi:type="dcterms:W3CDTF">2021-10-11T07:41:10Z</dcterms:modified>
</cp:coreProperties>
</file>