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in Fifth Grade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emma    </w:t>
      </w:r>
      <w:r>
        <w:t xml:space="preserve">   evan    </w:t>
      </w:r>
      <w:r>
        <w:t xml:space="preserve">   kailynn    </w:t>
      </w:r>
      <w:r>
        <w:t xml:space="preserve">   caroline    </w:t>
      </w:r>
      <w:r>
        <w:t xml:space="preserve">   cameron    </w:t>
      </w:r>
      <w:r>
        <w:t xml:space="preserve">   kathleen    </w:t>
      </w:r>
      <w:r>
        <w:t xml:space="preserve">   jake    </w:t>
      </w:r>
      <w:r>
        <w:t xml:space="preserve">   madison    </w:t>
      </w:r>
      <w:r>
        <w:t xml:space="preserve">   matthew    </w:t>
      </w:r>
      <w:r>
        <w:t xml:space="preserve">   chloe    </w:t>
      </w:r>
      <w:r>
        <w:t xml:space="preserve">   samuel    </w:t>
      </w:r>
      <w:r>
        <w:t xml:space="preserve">   troy    </w:t>
      </w:r>
      <w:r>
        <w:t xml:space="preserve">   ava    </w:t>
      </w:r>
      <w:r>
        <w:t xml:space="preserve">   ashley    </w:t>
      </w:r>
      <w:r>
        <w:t xml:space="preserve">   dyllon    </w:t>
      </w:r>
      <w:r>
        <w:t xml:space="preserve">   ian    </w:t>
      </w:r>
      <w:r>
        <w:t xml:space="preserve">   jack    </w:t>
      </w:r>
      <w:r>
        <w:t xml:space="preserve">   travis    </w:t>
      </w:r>
      <w:r>
        <w:t xml:space="preserve">   xavier    </w:t>
      </w:r>
      <w:r>
        <w:t xml:space="preserve">   sebastian    </w:t>
      </w:r>
      <w:r>
        <w:t xml:space="preserve">   Lauren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in Fifth Grade</dc:title>
  <dcterms:created xsi:type="dcterms:W3CDTF">2021-10-11T07:42:17Z</dcterms:created>
  <dcterms:modified xsi:type="dcterms:W3CDTF">2021-10-11T07:42:17Z</dcterms:modified>
</cp:coreProperties>
</file>