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Fun with fabrics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acrylic    </w:t>
      </w:r>
      <w:r>
        <w:t xml:space="preserve">   calico    </w:t>
      </w:r>
      <w:r>
        <w:t xml:space="preserve">   cotton    </w:t>
      </w:r>
      <w:r>
        <w:t xml:space="preserve">   crepe    </w:t>
      </w:r>
      <w:r>
        <w:t xml:space="preserve">   damask    </w:t>
      </w:r>
      <w:r>
        <w:t xml:space="preserve">   denim    </w:t>
      </w:r>
      <w:r>
        <w:t xml:space="preserve">   felt    </w:t>
      </w:r>
      <w:r>
        <w:t xml:space="preserve">   fleece    </w:t>
      </w:r>
      <w:r>
        <w:t xml:space="preserve">   fur    </w:t>
      </w:r>
      <w:r>
        <w:t xml:space="preserve">   gauze    </w:t>
      </w:r>
      <w:r>
        <w:t xml:space="preserve">   georgette    </w:t>
      </w:r>
      <w:r>
        <w:t xml:space="preserve">   goretex    </w:t>
      </w:r>
      <w:r>
        <w:t xml:space="preserve">   jersey    </w:t>
      </w:r>
      <w:r>
        <w:t xml:space="preserve">   khaki    </w:t>
      </w:r>
      <w:r>
        <w:t xml:space="preserve">   knits    </w:t>
      </w:r>
      <w:r>
        <w:t xml:space="preserve">   lace    </w:t>
      </w:r>
      <w:r>
        <w:t xml:space="preserve">   leather    </w:t>
      </w:r>
      <w:r>
        <w:t xml:space="preserve">   linen    </w:t>
      </w:r>
      <w:r>
        <w:t xml:space="preserve">   mesh    </w:t>
      </w:r>
      <w:r>
        <w:t xml:space="preserve">   muslin    </w:t>
      </w:r>
      <w:r>
        <w:t xml:space="preserve">   nylon    </w:t>
      </w:r>
      <w:r>
        <w:t xml:space="preserve">   oilskin    </w:t>
      </w:r>
      <w:r>
        <w:t xml:space="preserve">   organza    </w:t>
      </w:r>
      <w:r>
        <w:t xml:space="preserve">   paisley    </w:t>
      </w:r>
      <w:r>
        <w:t xml:space="preserve">   polyester    </w:t>
      </w:r>
      <w:r>
        <w:t xml:space="preserve">   poplin    </w:t>
      </w:r>
      <w:r>
        <w:t xml:space="preserve">   rayon    </w:t>
      </w:r>
      <w:r>
        <w:t xml:space="preserve">   sateen    </w:t>
      </w:r>
      <w:r>
        <w:t xml:space="preserve">   satin    </w:t>
      </w:r>
      <w:r>
        <w:t xml:space="preserve">   seersucker    </w:t>
      </w:r>
      <w:r>
        <w:t xml:space="preserve">   silk    </w:t>
      </w:r>
      <w:r>
        <w:t xml:space="preserve">   suede    </w:t>
      </w:r>
      <w:r>
        <w:t xml:space="preserve">   taffeta    </w:t>
      </w:r>
      <w:r>
        <w:t xml:space="preserve">   tartan    </w:t>
      </w:r>
      <w:r>
        <w:t xml:space="preserve">   terrycloth    </w:t>
      </w:r>
      <w:r>
        <w:t xml:space="preserve">   tulle    </w:t>
      </w:r>
      <w:r>
        <w:t xml:space="preserve">   tweed    </w:t>
      </w:r>
      <w:r>
        <w:t xml:space="preserve">   twill    </w:t>
      </w:r>
      <w:r>
        <w:t xml:space="preserve">   velour    </w:t>
      </w:r>
      <w:r>
        <w:t xml:space="preserve">   velvet    </w:t>
      </w:r>
      <w:r>
        <w:t xml:space="preserve">   voile    </w:t>
      </w:r>
      <w:r>
        <w:t xml:space="preserve">   wool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with fabrics</dc:title>
  <dcterms:created xsi:type="dcterms:W3CDTF">2021-10-11T07:42:12Z</dcterms:created>
  <dcterms:modified xsi:type="dcterms:W3CDTF">2021-10-11T07:42:12Z</dcterms:modified>
</cp:coreProperties>
</file>