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Function of the male and female reproductive organs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Glands that produce the female sex hormones and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sperm storage area that links the testes with the vas deferens.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joins the uterus and the vagina, it's the part that opens when a baby is being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male reproductive cell that fertilises the female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organ used in sexual intercourse that releases sperm in the 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Joins the uterus to the outside of the body, this is where sperm is released during sexual intercourse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Folds of skin that protect the opening to the vagina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Surrounds the urethra under the bladder and secretes a fluid that assists with the movement of sperm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Loose pouch of skin responsible for storing the testes at an optimum level for sperm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glands that add fluid to the sperm to produce semen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sensitive organ located just above the vaginal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Tube used to transport sperm and semen to the urethra and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Carries urine and sperm to the outside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femal sex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Responible for the production of sperm and testosterone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the male and female reproductive organs</dc:title>
  <dcterms:created xsi:type="dcterms:W3CDTF">2021-10-11T07:42:37Z</dcterms:created>
  <dcterms:modified xsi:type="dcterms:W3CDTF">2021-10-11T07:42:37Z</dcterms:modified>
</cp:coreProperties>
</file>