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Function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Scientific Notation    </w:t>
      </w:r>
      <w:r>
        <w:t xml:space="preserve">   Order of Operations    </w:t>
      </w:r>
      <w:r>
        <w:t xml:space="preserve">   Pythagorean Theorem    </w:t>
      </w:r>
      <w:r>
        <w:t xml:space="preserve">   Linear    </w:t>
      </w:r>
      <w:r>
        <w:t xml:space="preserve">   Scatter plot    </w:t>
      </w:r>
      <w:r>
        <w:t xml:space="preserve">   Irrational    </w:t>
      </w:r>
      <w:r>
        <w:t xml:space="preserve">   Variable    </w:t>
      </w:r>
      <w:r>
        <w:t xml:space="preserve">   Vertical line test    </w:t>
      </w:r>
      <w:r>
        <w:t xml:space="preserve">   Rational    </w:t>
      </w:r>
      <w:r>
        <w:t xml:space="preserve">   Slope    </w:t>
      </w:r>
      <w:r>
        <w:t xml:space="preserve">   Relation    </w:t>
      </w:r>
      <w:r>
        <w:t xml:space="preserve">   Equation    </w:t>
      </w:r>
      <w:r>
        <w:t xml:space="preserve">   Function    </w:t>
      </w:r>
      <w:r>
        <w:t xml:space="preserve">   Range    </w:t>
      </w:r>
      <w:r>
        <w:t xml:space="preserve">   Domain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word search</dc:title>
  <dcterms:created xsi:type="dcterms:W3CDTF">2021-10-11T07:43:02Z</dcterms:created>
  <dcterms:modified xsi:type="dcterms:W3CDTF">2021-10-11T07:43:02Z</dcterms:modified>
</cp:coreProperties>
</file>