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Functional and Chemical Properties of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Trapping air in a mixture to create a springy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flour proteins are mixed with water and kneaded.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soaking food in a liquid before cooking to improve texture and flavour.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starch is added to liquid and heated.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Water-soluble vitamins are lost due to air exposure.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change of colour, taste, flavour and nutritional value of fruit and vegetables.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fat coating flour particles to create a crumbly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structure of protein is changed.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melting temperature of fat and its ability to spread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Dry heat changes starch colour to brown.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protein in a food sets.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mixing of two immiscible liquids.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Gas spreading through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heat is applied to sugar.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and Chemical Properties of Food</dc:title>
  <dcterms:created xsi:type="dcterms:W3CDTF">2021-10-11T07:43:04Z</dcterms:created>
  <dcterms:modified xsi:type="dcterms:W3CDTF">2021-10-11T07:43:04Z</dcterms:modified>
</cp:coreProperties>
</file>