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Functions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Table    </w:t>
      </w:r>
      <w:r>
        <w:t xml:space="preserve">   Graph    </w:t>
      </w:r>
      <w:r>
        <w:t xml:space="preserve">   Mapping    </w:t>
      </w:r>
      <w:r>
        <w:t xml:space="preserve">   Function Notation    </w:t>
      </w:r>
      <w:r>
        <w:t xml:space="preserve">   f(x)    </w:t>
      </w:r>
      <w:r>
        <w:t xml:space="preserve">   Vertical Line Test    </w:t>
      </w:r>
      <w:r>
        <w:t xml:space="preserve">   Nonlinear    </w:t>
      </w:r>
      <w:r>
        <w:t xml:space="preserve">   Linear    </w:t>
      </w:r>
      <w:r>
        <w:t xml:space="preserve">   Discrete    </w:t>
      </w:r>
      <w:r>
        <w:t xml:space="preserve">   Continuous    </w:t>
      </w:r>
      <w:r>
        <w:t xml:space="preserve">   Dependent Variable    </w:t>
      </w:r>
      <w:r>
        <w:t xml:space="preserve">   Independent Variable    </w:t>
      </w:r>
      <w:r>
        <w:t xml:space="preserve">   Output    </w:t>
      </w:r>
      <w:r>
        <w:t xml:space="preserve">   Input    </w:t>
      </w:r>
      <w:r>
        <w:t xml:space="preserve">   Range    </w:t>
      </w:r>
      <w:r>
        <w:t xml:space="preserve">   Domain    </w:t>
      </w:r>
      <w:r>
        <w:t xml:space="preserve">   Relation    </w:t>
      </w:r>
      <w:r>
        <w:t xml:space="preserve">   Function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Vocabulary</dc:title>
  <dcterms:created xsi:type="dcterms:W3CDTF">2021-10-11T07:43:01Z</dcterms:created>
  <dcterms:modified xsi:type="dcterms:W3CDTF">2021-10-11T07:43:01Z</dcterms:modified>
</cp:coreProperties>
</file>