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Functions of the Eye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Source of nutrition, absorption of extraneous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Focuses light on the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Enables the change in focus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Transduction of light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Clear viscous jelly that fill the major chamber, where debris can accumulate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Nerve bundle of neurons coming from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Helps with eye gaze, protects the eye and maintain the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Nourishes structures surrounding it, and removes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Regulates light entering the eye and depth of the visual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Allows light to enter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area on retina that contains only cone receptors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of the Eye</dc:title>
  <dcterms:created xsi:type="dcterms:W3CDTF">2021-10-11T07:43:12Z</dcterms:created>
  <dcterms:modified xsi:type="dcterms:W3CDTF">2021-10-11T07:43:12Z</dcterms:modified>
</cp:coreProperties>
</file>