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Fundamentals of Buddhism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Buddhism    </w:t>
      </w:r>
      <w:r>
        <w:t xml:space="preserve">   Eight Fold Path    </w:t>
      </w:r>
      <w:r>
        <w:t xml:space="preserve">   Enlightenment     </w:t>
      </w:r>
      <w:r>
        <w:t xml:space="preserve">   Happiness     </w:t>
      </w:r>
      <w:r>
        <w:t xml:space="preserve">   Karma    </w:t>
      </w:r>
      <w:r>
        <w:t xml:space="preserve">   Meditation     </w:t>
      </w:r>
      <w:r>
        <w:t xml:space="preserve">   Nirvana    </w:t>
      </w:r>
      <w:r>
        <w:t xml:space="preserve">   Noble Truths    </w:t>
      </w:r>
      <w:r>
        <w:t xml:space="preserve">   Peace    </w:t>
      </w:r>
      <w:r>
        <w:t xml:space="preserve">   Salvation    </w:t>
      </w:r>
      <w:r>
        <w:t xml:space="preserve">   Spirituality    </w:t>
      </w:r>
      <w:r>
        <w:t xml:space="preserve">   Wisdom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Fundamentals of Buddhism</dc:title>
  <dcterms:created xsi:type="dcterms:W3CDTF">2021-10-11T07:42:46Z</dcterms:created>
  <dcterms:modified xsi:type="dcterms:W3CDTF">2021-10-11T07:42:46Z</dcterms:modified>
</cp:coreProperties>
</file>