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Funday Friday after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Audis    </w:t>
      </w:r>
      <w:r>
        <w:t xml:space="preserve">   Autumn    </w:t>
      </w:r>
      <w:r>
        <w:t xml:space="preserve">   Belnorth    </w:t>
      </w:r>
      <w:r>
        <w:t xml:space="preserve">   bike    </w:t>
      </w:r>
      <w:r>
        <w:t xml:space="preserve">   black and white    </w:t>
      </w:r>
      <w:r>
        <w:t xml:space="preserve">   Boots    </w:t>
      </w:r>
      <w:r>
        <w:t xml:space="preserve">   Canberra    </w:t>
      </w:r>
      <w:r>
        <w:t xml:space="preserve">   car    </w:t>
      </w:r>
      <w:r>
        <w:t xml:space="preserve">   Felix    </w:t>
      </w:r>
      <w:r>
        <w:t xml:space="preserve">   goal    </w:t>
      </w:r>
      <w:r>
        <w:t xml:space="preserve">   Liam    </w:t>
      </w:r>
      <w:r>
        <w:t xml:space="preserve">   Maribyrnong    </w:t>
      </w:r>
      <w:r>
        <w:t xml:space="preserve">   Match    </w:t>
      </w:r>
      <w:r>
        <w:t xml:space="preserve">   school    </w:t>
      </w:r>
      <w:r>
        <w:t xml:space="preserve">   soccer    </w:t>
      </w:r>
      <w:r>
        <w:t xml:space="preserve">   Spring    </w:t>
      </w:r>
      <w:r>
        <w:t xml:space="preserve">   Summer    </w:t>
      </w:r>
      <w:r>
        <w:t xml:space="preserve">   Wally    </w:t>
      </w:r>
      <w:r>
        <w:t xml:space="preserve">   Winter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Funday Friday after school</dc:title>
  <dcterms:created xsi:type="dcterms:W3CDTF">2021-10-11T07:44:20Z</dcterms:created>
  <dcterms:modified xsi:type="dcterms:W3CDTF">2021-10-11T07:44:20Z</dcterms:modified>
</cp:coreProperties>
</file>