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Fungi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long, branching filamentous structures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portion of the fungus found above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mass of branching, thread-like hyphae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kingdom is composed of organisms that are multicellular, heterotrophic, and decomposers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only unicellular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Mushrooms, Rusts, and Smuts belong in this phylum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phylum is commonly called the "sac fungi".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Fungi are classified by the way they make _________________ during reproduction.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Mutualistic relationship between a fungus and a plant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Cells that have a nucleus and membrane bound organelles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organism made up of many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Bread Mold is an example of this phylum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organisms excrete enzymes to break down materials and then digest needed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organisms are the only fungi with flagellated spores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phylum no longer exists?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Mutualistic relationship between a fungus and an algae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Fungi Vocabulary </dc:title>
  <dcterms:created xsi:type="dcterms:W3CDTF">2021-10-11T07:43:21Z</dcterms:created>
  <dcterms:modified xsi:type="dcterms:W3CDTF">2021-10-11T07:43:21Z</dcterms:modified>
</cp:coreProperties>
</file>