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Funneh and the Krew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PLEASE    </w:t>
      </w:r>
      <w:r>
        <w:t xml:space="preserve">   VIDEOS    </w:t>
      </w:r>
      <w:r>
        <w:t xml:space="preserve">   THEIR    </w:t>
      </w:r>
      <w:r>
        <w:t xml:space="preserve">   OF    </w:t>
      </w:r>
      <w:r>
        <w:t xml:space="preserve">   ALL    </w:t>
      </w:r>
      <w:r>
        <w:t xml:space="preserve">   WATCH    </w:t>
      </w:r>
      <w:r>
        <w:t xml:space="preserve">   NOTIFICATION BELL    </w:t>
      </w:r>
      <w:r>
        <w:t xml:space="preserve">   THE    </w:t>
      </w:r>
      <w:r>
        <w:t xml:space="preserve">   HIT    </w:t>
      </w:r>
      <w:r>
        <w:t xml:space="preserve">   SUBSCRIBE    </w:t>
      </w:r>
      <w:r>
        <w:t xml:space="preserve">   CHANNEL    </w:t>
      </w:r>
      <w:r>
        <w:t xml:space="preserve">   BEST    </w:t>
      </w:r>
      <w:r>
        <w:t xml:space="preserve">   HAVE    </w:t>
      </w:r>
      <w:r>
        <w:t xml:space="preserve">   THEY    </w:t>
      </w:r>
      <w:r>
        <w:t xml:space="preserve">   KREW    </w:t>
      </w:r>
      <w:r>
        <w:t xml:space="preserve">   FOLLOW    </w:t>
      </w:r>
      <w:r>
        <w:t xml:space="preserve">   INSTAGRAM    </w:t>
      </w:r>
      <w:r>
        <w:t xml:space="preserve">   FACEBOOK    </w:t>
      </w:r>
      <w:r>
        <w:t xml:space="preserve">   TIKTOK    </w:t>
      </w:r>
      <w:r>
        <w:t xml:space="preserve">   BTS    </w:t>
      </w:r>
      <w:r>
        <w:t xml:space="preserve">   CREWMATE RAINBOW    </w:t>
      </w:r>
      <w:r>
        <w:t xml:space="preserve">   CREWMATE LUNAR    </w:t>
      </w:r>
      <w:r>
        <w:t xml:space="preserve">   IMPOSTER DRACO    </w:t>
      </w:r>
      <w:r>
        <w:t xml:space="preserve">   CREWMATE GOLD    </w:t>
      </w:r>
      <w:r>
        <w:t xml:space="preserve">   IMPOSTER FUNNEH    </w:t>
      </w:r>
      <w:r>
        <w:t xml:space="preserve">   AMONGUS    </w:t>
      </w:r>
      <w:r>
        <w:t xml:space="preserve">   POTATO FANS    </w:t>
      </w:r>
      <w:r>
        <w:t xml:space="preserve">   F.A.M.I.L.Y.    </w:t>
      </w:r>
      <w:r>
        <w:t xml:space="preserve">   ARTIST LUNAR    </w:t>
      </w:r>
      <w:r>
        <w:t xml:space="preserve">   KREW CHILDS    </w:t>
      </w:r>
      <w:r>
        <w:t xml:space="preserve">   KREW MERCH    </w:t>
      </w:r>
      <w:r>
        <w:t xml:space="preserve">   KREWCRAFT    </w:t>
      </w:r>
      <w:r>
        <w:t xml:space="preserve">   PLEB VILLAGE    </w:t>
      </w:r>
      <w:r>
        <w:t xml:space="preserve">   FALLFLAT    </w:t>
      </w:r>
      <w:r>
        <w:t xml:space="preserve">   KREW FAM    </w:t>
      </w:r>
      <w:r>
        <w:t xml:space="preserve">   STOOPY STICKER    </w:t>
      </w:r>
      <w:r>
        <w:t xml:space="preserve">   DRACONITEDRAGON    </w:t>
      </w:r>
      <w:r>
        <w:t xml:space="preserve">   lUNARECLIPES    </w:t>
      </w:r>
      <w:r>
        <w:t xml:space="preserve">   PAINTING_RAINBOWS    </w:t>
      </w:r>
      <w:r>
        <w:t xml:space="preserve">   GOLD3NGLARE    </w:t>
      </w:r>
      <w:r>
        <w:t xml:space="preserve">   DRACO    </w:t>
      </w:r>
      <w:r>
        <w:t xml:space="preserve">   DRACA    </w:t>
      </w:r>
      <w:r>
        <w:t xml:space="preserve">   ITSFUNNEH    </w:t>
      </w:r>
      <w:r>
        <w:t xml:space="preserve">   DOMINGA    </w:t>
      </w:r>
      <w:r>
        <w:t xml:space="preserve">   POOP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Funneh and the Krew wordsearch</dc:title>
  <dcterms:created xsi:type="dcterms:W3CDTF">2022-01-08T03:34:54Z</dcterms:created>
  <dcterms:modified xsi:type="dcterms:W3CDTF">2022-01-08T03:34:54Z</dcterms:modified>
</cp:coreProperties>
</file>