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Fur Trade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 thought that he can take over any land that made him more wealthy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people who came to canada to make a living and make it there home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did the hunting only in the women fur trade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head traders are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person with captial or money to invest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did every thing except hunting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____________________________________________was used to travel in rivers and lakes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king laid claim to the territory and what did he call 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During the fur trade 100,000 _________ were shipped to Europe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aggressive and enterprising Montreal moved quickly to take over trading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who was partner with Scottish and americans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an agreement sighed by least two groups usually nations is called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mental illness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they had trading post for thousands of square kilometres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type of money in the fur trade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could get much more of what you wanted in the trading_________ than you get in today's corner store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type of hat fashion in the fur trade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mixture of buffalo meat and fat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after the fall of new France the fur trade was taken over by ___________and__________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people who provide money for a purpose such as opening a business is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grand portage later moved and renamed  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someone who builds or repairs ships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was king Charles the second cousin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Scottish and american entrepreneurs who eventually came together to form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woman suppiled additional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controlled the Hudson bay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were the factory located at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territory given to the the husdson bay compony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wife married after the customs of the country  which were a blend of both European and native peoples marriage rites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 Trade</dc:title>
  <dcterms:created xsi:type="dcterms:W3CDTF">2021-10-11T07:43:01Z</dcterms:created>
  <dcterms:modified xsi:type="dcterms:W3CDTF">2021-10-11T07:43:01Z</dcterms:modified>
</cp:coreProperties>
</file>