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Furniture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American Leather    </w:t>
      </w:r>
      <w:r>
        <w:t xml:space="preserve">   Bauhaus    </w:t>
      </w:r>
      <w:r>
        <w:t xml:space="preserve">   Canadel    </w:t>
      </w:r>
      <w:r>
        <w:t xml:space="preserve">   Dimplex    </w:t>
      </w:r>
      <w:r>
        <w:t xml:space="preserve">   Flexsteel    </w:t>
      </w:r>
      <w:r>
        <w:t xml:space="preserve">   Four Seasons    </w:t>
      </w:r>
      <w:r>
        <w:t xml:space="preserve">   Futura    </w:t>
      </w:r>
      <w:r>
        <w:t xml:space="preserve">   Huntington House    </w:t>
      </w:r>
      <w:r>
        <w:t xml:space="preserve">   Jonathan Louis    </w:t>
      </w:r>
      <w:r>
        <w:t xml:space="preserve">   Kincaid    </w:t>
      </w:r>
      <w:r>
        <w:t xml:space="preserve">   Klaussner    </w:t>
      </w:r>
      <w:r>
        <w:t xml:space="preserve">   Natuzzi    </w:t>
      </w:r>
      <w:r>
        <w:t xml:space="preserve">   Palliser    </w:t>
      </w:r>
      <w:r>
        <w:t xml:space="preserve">   Riverside    </w:t>
      </w:r>
      <w:r>
        <w:t xml:space="preserve">   Rowe    </w:t>
      </w:r>
      <w:r>
        <w:t xml:space="preserve">   Saloom    </w:t>
      </w:r>
      <w:r>
        <w:t xml:space="preserve">   Southern Motion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Furniture </dc:title>
  <dcterms:created xsi:type="dcterms:W3CDTF">2021-10-11T07:44:10Z</dcterms:created>
  <dcterms:modified xsi:type="dcterms:W3CDTF">2021-10-11T07:44:10Z</dcterms:modified>
</cp:coreProperties>
</file>