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Fusion/Inflectra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can give FRM's information but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request for BI must we read the full disclaimer on the 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Trinisha's site is trending.xxxxxxxx.com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tab do we add AE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 a prescription a number must be entered in where to select a change request?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drug is the 1st and only biosimilar monoclonal anitbody?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medication called that's similar to another medication but it works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we need to do before we can enroll a patient in copay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Induction xxxxxxxxxx the durg to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request must be submit if a new site calls in to be added to the provider?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times do we search before we add a new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hours edo we have to reivew incoming docs for MI &amp; 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Fusion/Inflectra Crossword</dc:title>
  <dcterms:created xsi:type="dcterms:W3CDTF">2021-10-11T07:44:41Z</dcterms:created>
  <dcterms:modified xsi:type="dcterms:W3CDTF">2021-10-11T07:44:41Z</dcterms:modified>
</cp:coreProperties>
</file>