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Futur Simple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garçons (Recevoir)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Les Filles (Envoyer)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 (Aller)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Jean  (Devoir)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 (Savoir)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 (Pouvoir)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Paul (Falloir)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Vous (Tenir)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Nous (Vouloir)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Les Chiens et les Chats (Venir)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Tempête de neige (Pleuvoir)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Madame (Faire)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 (Obtenir)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(Voir)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Nous (Courrir)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Vous (Mourrir)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 Simple</dc:title>
  <dcterms:created xsi:type="dcterms:W3CDTF">2021-10-11T07:43:22Z</dcterms:created>
  <dcterms:modified xsi:type="dcterms:W3CDTF">2021-10-11T07:43:22Z</dcterms:modified>
</cp:coreProperties>
</file>