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Future Tense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will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She will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will visit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will scuba dive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will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will travel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will buy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will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will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will swim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Tense</dc:title>
  <dcterms:created xsi:type="dcterms:W3CDTF">2021-10-11T07:45:02Z</dcterms:created>
  <dcterms:modified xsi:type="dcterms:W3CDTF">2021-10-11T07:45:02Z</dcterms:modified>
</cp:coreProperties>
</file>