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Future Tense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dibujar/él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correr/tú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aprender/tú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valer/nosotros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cantar/ellas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andar/ellas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decir/nosotros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beber/tú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cortarse/él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saber/ellos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tener/yo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salir/usted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caber/yo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haber/ellos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bailar/yo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deber/yo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creer/Maria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venir/usted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comer/ellas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contestar/yo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ayudar/usted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buscar/mis padres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poner/tú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cocinar/ella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acostarse/yo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querer/tú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enojarse/ustedes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cepillarse/nosotros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poder/Juan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abrir/usted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hacer/él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hablar/ella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Tense</dc:title>
  <dcterms:created xsi:type="dcterms:W3CDTF">2021-10-11T07:44:19Z</dcterms:created>
  <dcterms:modified xsi:type="dcterms:W3CDTF">2021-10-11T07:44:19Z</dcterms:modified>
</cp:coreProperties>
</file>