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Future Travel Plans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ح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ح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ه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ظ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ظ</w:t>
            </w:r>
          </w:p>
        </w:tc>
      </w:tr>
    </w:tbl>
    <w:p>
      <w:pPr>
        <w:pStyle w:val="WordBankSmall"/>
      </w:pPr>
      <w:r>
        <w:t xml:space="preserve">   هويه    </w:t>
      </w:r>
      <w:r>
        <w:t xml:space="preserve">   جواز سفر    </w:t>
      </w:r>
      <w:r>
        <w:t xml:space="preserve">   صور    </w:t>
      </w:r>
      <w:r>
        <w:t xml:space="preserve">   حذاء    </w:t>
      </w:r>
      <w:r>
        <w:t xml:space="preserve">   كاميرا    </w:t>
      </w:r>
      <w:r>
        <w:t xml:space="preserve">   رحله    </w:t>
      </w:r>
      <w:r>
        <w:t xml:space="preserve">   مساعده    </w:t>
      </w:r>
      <w:r>
        <w:t xml:space="preserve">   موظف    </w:t>
      </w:r>
      <w:r>
        <w:t xml:space="preserve">   طائره    </w:t>
      </w:r>
      <w:r>
        <w:t xml:space="preserve">   مطار    </w:t>
      </w:r>
      <w:r>
        <w:t xml:space="preserve">   سماعات    </w:t>
      </w:r>
      <w:r>
        <w:t xml:space="preserve">   نقود    </w:t>
      </w:r>
      <w:r>
        <w:t xml:space="preserve">   حقائب    </w:t>
      </w:r>
      <w:r>
        <w:t xml:space="preserve">   تأشيرة    </w:t>
      </w:r>
      <w:r>
        <w:t xml:space="preserve">   تذكره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Travel Plans Word Search</dc:title>
  <dcterms:created xsi:type="dcterms:W3CDTF">2021-10-11T07:45:39Z</dcterms:created>
  <dcterms:modified xsi:type="dcterms:W3CDTF">2021-10-11T07:45:39Z</dcterms:modified>
</cp:coreProperties>
</file>