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Fuzzy Mud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fuel    </w:t>
      </w:r>
      <w:r>
        <w:t xml:space="preserve">   hermit    </w:t>
      </w:r>
      <w:r>
        <w:t xml:space="preserve">   blisters    </w:t>
      </w:r>
      <w:r>
        <w:t xml:space="preserve">   Louis Sachar    </w:t>
      </w:r>
      <w:r>
        <w:t xml:space="preserve">   bully    </w:t>
      </w:r>
      <w:r>
        <w:t xml:space="preserve">   woods    </w:t>
      </w:r>
      <w:r>
        <w:t xml:space="preserve">   blind    </w:t>
      </w:r>
      <w:r>
        <w:t xml:space="preserve">   rash    </w:t>
      </w:r>
      <w:r>
        <w:t xml:space="preserve">   bacteria    </w:t>
      </w:r>
      <w:r>
        <w:t xml:space="preserve">   goodygoody    </w:t>
      </w:r>
      <w:r>
        <w:t xml:space="preserve">   Academy    </w:t>
      </w:r>
      <w:r>
        <w:t xml:space="preserve">   peculiar    </w:t>
      </w:r>
      <w:r>
        <w:t xml:space="preserve">   Woodridge    </w:t>
      </w:r>
      <w:r>
        <w:t xml:space="preserve">   Tamaya    </w:t>
      </w:r>
      <w:r>
        <w:t xml:space="preserve">   Marshall    </w:t>
      </w:r>
      <w:r>
        <w:t xml:space="preserve">   Chad    </w:t>
      </w:r>
      <w:r>
        <w:t xml:space="preserve">   Biolene    </w:t>
      </w:r>
      <w:r>
        <w:t xml:space="preserve">   Fuzzy Mud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Fuzzy Mud</dc:title>
  <dcterms:created xsi:type="dcterms:W3CDTF">2021-10-11T07:44:10Z</dcterms:created>
  <dcterms:modified xsi:type="dcterms:W3CDTF">2021-10-11T07:44:10Z</dcterms:modified>
</cp:coreProperties>
</file>