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Fy Ardal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amgueddfa    </w:t>
      </w:r>
      <w:r>
        <w:t xml:space="preserve">   traeth    </w:t>
      </w:r>
      <w:r>
        <w:t xml:space="preserve">   trosedd    </w:t>
      </w:r>
      <w:r>
        <w:t xml:space="preserve">   problem    </w:t>
      </w:r>
      <w:r>
        <w:t xml:space="preserve">   sbwriel    </w:t>
      </w:r>
      <w:r>
        <w:t xml:space="preserve">   graffiti    </w:t>
      </w:r>
      <w:r>
        <w:t xml:space="preserve">   byw    </w:t>
      </w:r>
      <w:r>
        <w:t xml:space="preserve">   cyfeillgar    </w:t>
      </w:r>
      <w:r>
        <w:t xml:space="preserve">   achos    </w:t>
      </w:r>
      <w:r>
        <w:t xml:space="preserve">   penybont    </w:t>
      </w:r>
      <w:r>
        <w:t xml:space="preserve">   swnllyd    </w:t>
      </w:r>
      <w:r>
        <w:t xml:space="preserve">   hyfryd    </w:t>
      </w:r>
      <w:r>
        <w:t xml:space="preserve">   pwll nofio    </w:t>
      </w:r>
      <w:r>
        <w:t xml:space="preserve">   llyfrgell    </w:t>
      </w:r>
      <w:r>
        <w:t xml:space="preserve">   cymru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Ardal</dc:title>
  <dcterms:created xsi:type="dcterms:W3CDTF">2021-10-11T07:44:01Z</dcterms:created>
  <dcterms:modified xsi:type="dcterms:W3CDTF">2021-10-11T07:44:01Z</dcterms:modified>
</cp:coreProperties>
</file>