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G10 Gesteelde TV, Om 16 te wees &amp; Martha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Waar is die TV gesteel?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"kek" verwys na die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 noem ons 'n vier-reelige strofe?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Wie is die spreker in "Die gesteelde TV"?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Watter woord se vir ons die kind was ontsteld oor wat Pa gedoen het?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Wie is die spreker in die gedig "Martha"?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"kom ons jaag die wind tot hy oopmond op my kop kom sit" is 'n voorbeeld van 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Waarmee wil sy haar 16-wees vries?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Hoekom  voel die kind haar liefde het "niks beteken nie"? Dit kon haar ma nie ___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Watter tipe Afrikaans praat hulle in "Die gesteelde TV"?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Hoe was die kind in "Martha"?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Watter woord word herhaal om die donker wereld van huishoudelike geweld te beklemtoon?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Watter woord beskryf hoe die ou mense oor radio-luister voel?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gaan die spreker en sy maats aan die einde doen? Weer inbreek en die TV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Waarmee vergelyk sy 16-wees? 'n Bont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 is die toon in "Die gesteelde TV"?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Waarom word "draai draai" herhaal? Om iets te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Watter kleur wil sy die sterre verf?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Watter woord vertel ons dat "Martha" godsdienstig" was.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Wie is "Martha" in die gedig "Martha"?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 wou Pa doen sodra Ma by die huis kom? Hy wou haar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 watter beeldspraak verwys "hulle boks speelgoed"?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Gee een woord wat wys die spreker voel sleg oor wat hulle gedoen het.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G10 Gesteelde TV, Om 16 te wees &amp; Martha</dc:title>
  <dcterms:created xsi:type="dcterms:W3CDTF">2021-10-11T07:45:30Z</dcterms:created>
  <dcterms:modified xsi:type="dcterms:W3CDTF">2021-10-11T07:45:30Z</dcterms:modified>
</cp:coreProperties>
</file>