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G10:  "Jy mag maar" en "Halala Afrika".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vrou noem hierdie spesifieke dinge, want dit is wat haar ___ het.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Waar is die vrou "Jy mag maar" se 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Hoekom het hulle hier gestop? Vir kos en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Waarmee is plase toegespan?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Watter woord impliseer dat dit onmoontlik is vir die man om terug te kom?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Van watter kontinent praat hulle in "Halala Afrika"?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 het die man se voete so vuil gemaak?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Een van die minirale skatte in ons aarde.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Watter woord in die gedig se dat al ons skatte uitgehaal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Wie het ons diere uitgeroei?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Volgens strofe 3 is die land verruil vir 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man "slurp" sy koffie, want dis te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Wie word deur die vrouens getroos in strofe 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Watter stylfiguur vind ons in reels 40 en 41 in "Halala Afrika"?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Watter klank in "Halala Afrika" beteken "hartseer" of "hoop"?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"groot en oop grasvlaktes" is 'n vorm van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Die tipe groente wat hy huis toe bring.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 word armoedige woonbuurte in 'n stad genoem?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Watter woord se vir ons die vroue bly in 'n landelike gebied?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Die man se werk.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Van watter kontinent het die skepe uit die weste gekom?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G10:  "Jy mag maar" en "Halala Afrika".</dc:title>
  <dcterms:created xsi:type="dcterms:W3CDTF">2021-10-11T07:45:32Z</dcterms:created>
  <dcterms:modified xsi:type="dcterms:W3CDTF">2021-10-11T07:45:32Z</dcterms:modified>
</cp:coreProperties>
</file>