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G3W1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Opposite of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am ___ in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Opposite of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Floss your teeth ___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Follow the rules or 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NDG, near Randall- ___ Boulevard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Beautiful insect, the monarch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Opposite of worst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Opposite of far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Opposite of sit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G3W1</dc:title>
  <dcterms:created xsi:type="dcterms:W3CDTF">2021-11-10T03:38:36Z</dcterms:created>
  <dcterms:modified xsi:type="dcterms:W3CDTF">2021-11-10T03:38:36Z</dcterms:modified>
</cp:coreProperties>
</file>