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G4 Carpentry Tools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back saw    </w:t>
      </w:r>
      <w:r>
        <w:t xml:space="preserve">   ballpeen hammer    </w:t>
      </w:r>
      <w:r>
        <w:t xml:space="preserve">   bench rule    </w:t>
      </w:r>
      <w:r>
        <w:t xml:space="preserve">   brace    </w:t>
      </w:r>
      <w:r>
        <w:t xml:space="preserve">   bradawl    </w:t>
      </w:r>
      <w:r>
        <w:t xml:space="preserve">   chisels    </w:t>
      </w:r>
      <w:r>
        <w:t xml:space="preserve">   claw hammer    </w:t>
      </w:r>
      <w:r>
        <w:t xml:space="preserve">   compass saw    </w:t>
      </w:r>
      <w:r>
        <w:t xml:space="preserve">   coping saw    </w:t>
      </w:r>
      <w:r>
        <w:t xml:space="preserve">   crosscut saw    </w:t>
      </w:r>
      <w:r>
        <w:t xml:space="preserve">   dove tail saw    </w:t>
      </w:r>
      <w:r>
        <w:t xml:space="preserve">   drill bit    </w:t>
      </w:r>
      <w:r>
        <w:t xml:space="preserve">   flat chisel    </w:t>
      </w:r>
      <w:r>
        <w:t xml:space="preserve">   gimlet    </w:t>
      </w:r>
      <w:r>
        <w:t xml:space="preserve">   hand screw clamp    </w:t>
      </w:r>
      <w:r>
        <w:t xml:space="preserve">   machinist vise    </w:t>
      </w:r>
      <w:r>
        <w:t xml:space="preserve">   mallet    </w:t>
      </w:r>
      <w:r>
        <w:t xml:space="preserve">   planes    </w:t>
      </w:r>
      <w:r>
        <w:t xml:space="preserve">   pliers    </w:t>
      </w:r>
      <w:r>
        <w:t xml:space="preserve">   plumb bob    </w:t>
      </w:r>
      <w:r>
        <w:t xml:space="preserve">   push pull tape    </w:t>
      </w:r>
      <w:r>
        <w:t xml:space="preserve">   saw    </w:t>
      </w:r>
      <w:r>
        <w:t xml:space="preserve">   scriber    </w:t>
      </w:r>
      <w:r>
        <w:t xml:space="preserve">   slide caliper rule    </w:t>
      </w:r>
      <w:r>
        <w:t xml:space="preserve">   spirit level    </w:t>
      </w:r>
      <w:r>
        <w:t xml:space="preserve">   try square    </w:t>
      </w:r>
      <w:r>
        <w:t xml:space="preserve">   vise    </w:t>
      </w:r>
      <w:r>
        <w:t xml:space="preserve">   wood file    </w:t>
      </w:r>
      <w:r>
        <w:t xml:space="preserve">   wood rasp    </w:t>
      </w:r>
      <w:r>
        <w:t xml:space="preserve">   zigzag rule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G4 Carpentry Tools</dc:title>
  <dcterms:created xsi:type="dcterms:W3CDTF">2021-10-11T07:44:52Z</dcterms:created>
  <dcterms:modified xsi:type="dcterms:W3CDTF">2021-10-11T07:44:52Z</dcterms:modified>
</cp:coreProperties>
</file>