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G5.1 Das Haus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eine Familie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Nicht Schmutzig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 rufst mit ein...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Familie zimmer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Wohnung hat viele...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"Ich gehe..."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Ein Haus hat viele...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viele Familie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Nicht sauber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"Ein _____  das andere."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G5.1 Das Haus</dc:title>
  <dcterms:created xsi:type="dcterms:W3CDTF">2021-10-11T07:44:12Z</dcterms:created>
  <dcterms:modified xsi:type="dcterms:W3CDTF">2021-10-11T07:44:12Z</dcterms:modified>
</cp:coreProperties>
</file>