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GABE'S VALENTINE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LITTLE GUY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PUFFY PILLOW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TAIL AND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I WILL BE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 CELEBRATE ON VALENTINE'S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BRUSH THEM EVERY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BEST KITTY CAT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MAKES YOU LAUGH (HINT:  KNOCK-KNOCK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BIRDS 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ONE VALENTINE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TWINKLES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HOPS IN AT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COMES AFTER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FRUIT THAT GROWS IN MY FRONT 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COLOR OF MY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GOES WITH 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GOES WITH POP-POP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SHARES HER  TOYS (ARF)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 LIGHT OF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SYMBOL OF VALENTINE'S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WORD WE SAY BEFORE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LIKE SUGAR OR SOMEONE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WARMS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AUNT JENNY'S 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SPECIAL PAL (RHYMES WITH "HEART-Y")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GABE'S VALENTINE CROSSWORD PUZZLE</dc:title>
  <dcterms:created xsi:type="dcterms:W3CDTF">2021-10-11T07:44:31Z</dcterms:created>
  <dcterms:modified xsi:type="dcterms:W3CDTF">2021-10-11T07:44:31Z</dcterms:modified>
</cp:coreProperties>
</file>