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DREAM LEAGUE    </w:t>
      </w:r>
      <w:r>
        <w:t xml:space="preserve">   FIFA    </w:t>
      </w:r>
      <w:r>
        <w:t xml:space="preserve">   CLASH OF CLANS    </w:t>
      </w:r>
      <w:r>
        <w:t xml:space="preserve">   SOCIAL EMPIRE    </w:t>
      </w:r>
      <w:r>
        <w:t xml:space="preserve">   SOCIAL WARS    </w:t>
      </w:r>
      <w:r>
        <w:t xml:space="preserve">   DRAGON CITY    </w:t>
      </w:r>
      <w:r>
        <w:t xml:space="preserve">   TANKI ONLINE    </w:t>
      </w:r>
      <w:r>
        <w:t xml:space="preserve">   HALO    </w:t>
      </w:r>
      <w:r>
        <w:t xml:space="preserve">   CRITICAL STRIKE    </w:t>
      </w:r>
      <w:r>
        <w:t xml:space="preserve">   GTA    </w:t>
      </w:r>
      <w:r>
        <w:t xml:space="preserve">   DRAGON BALLZ    </w:t>
      </w:r>
      <w:r>
        <w:t xml:space="preserve">   DRUNKEN WRESTLERS    </w:t>
      </w:r>
      <w:r>
        <w:t xml:space="preserve">   GOAT SIMULATOR    </w:t>
      </w:r>
      <w:r>
        <w:t xml:space="preserve">   NARITO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GAMES</dc:title>
  <dcterms:created xsi:type="dcterms:W3CDTF">2021-10-11T07:45:23Z</dcterms:created>
  <dcterms:modified xsi:type="dcterms:W3CDTF">2021-10-11T07:45:23Z</dcterms:modified>
</cp:coreProperties>
</file>