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GANNON'S TOOLBOX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Escape Behavior    </w:t>
      </w:r>
      <w:r>
        <w:t xml:space="preserve">   Focus     </w:t>
      </w:r>
      <w:r>
        <w:t xml:space="preserve">   Rating Scale    </w:t>
      </w:r>
      <w:r>
        <w:t xml:space="preserve">   Anxiety    </w:t>
      </w:r>
      <w:r>
        <w:t xml:space="preserve">   Inappropriate    </w:t>
      </w:r>
      <w:r>
        <w:t xml:space="preserve">   Making Good Feelings    </w:t>
      </w:r>
      <w:r>
        <w:t xml:space="preserve">   Self Esteem    </w:t>
      </w:r>
      <w:r>
        <w:t xml:space="preserve">   Good Choices    </w:t>
      </w:r>
      <w:r>
        <w:t xml:space="preserve">   Stop and Think    </w:t>
      </w:r>
      <w:r>
        <w:t xml:space="preserve">   Respectful     </w:t>
      </w:r>
      <w:r>
        <w:t xml:space="preserve">   Manipulative    </w:t>
      </w:r>
      <w:r>
        <w:t xml:space="preserve">   Independent    </w:t>
      </w:r>
      <w:r>
        <w:t xml:space="preserve">   Disruptive    </w:t>
      </w:r>
      <w:r>
        <w:t xml:space="preserve">   Communication Skills    </w:t>
      </w:r>
      <w:r>
        <w:t xml:space="preserve">   Boundaries     </w:t>
      </w:r>
      <w:r>
        <w:t xml:space="preserve">   Limits     </w:t>
      </w:r>
      <w:r>
        <w:t xml:space="preserve">   Rules    </w:t>
      </w:r>
      <w:r>
        <w:t xml:space="preserve">   Ignore    </w:t>
      </w:r>
      <w:r>
        <w:t xml:space="preserve">   Minimize    </w:t>
      </w:r>
      <w:r>
        <w:t xml:space="preserve">   Negative    </w:t>
      </w:r>
      <w:r>
        <w:t xml:space="preserve">   Positive     </w:t>
      </w:r>
      <w:r>
        <w:t xml:space="preserve">   Consequences    </w:t>
      </w:r>
      <w:r>
        <w:t xml:space="preserve">   Rewards     </w:t>
      </w:r>
      <w:r>
        <w:t xml:space="preserve">   Count To Ten     </w:t>
      </w:r>
      <w:r>
        <w:t xml:space="preserve">   Deep Breaths    </w:t>
      </w:r>
      <w:r>
        <w:t xml:space="preserve">   Honesty    </w:t>
      </w:r>
      <w:r>
        <w:t xml:space="preserve">   Heart Smart    </w:t>
      </w:r>
      <w:r>
        <w:t xml:space="preserve">   Frustration Tolerance    </w:t>
      </w:r>
      <w:r>
        <w:t xml:space="preserve">   Self Control    </w:t>
      </w:r>
      <w:r>
        <w:t xml:space="preserve">   Social Skills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GANNON'S TOOLBOX</dc:title>
  <dcterms:created xsi:type="dcterms:W3CDTF">2021-10-11T07:46:03Z</dcterms:created>
  <dcterms:modified xsi:type="dcterms:W3CDTF">2021-10-11T07:46:03Z</dcterms:modified>
</cp:coreProperties>
</file>