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COMPOST    </w:t>
      </w:r>
      <w:r>
        <w:t xml:space="preserve">   FERN    </w:t>
      </w:r>
      <w:r>
        <w:t xml:space="preserve">   FLOWER    </w:t>
      </w:r>
      <w:r>
        <w:t xml:space="preserve">   FRUIT    </w:t>
      </w:r>
      <w:r>
        <w:t xml:space="preserve">   GLOVES    </w:t>
      </w:r>
      <w:r>
        <w:t xml:space="preserve">   HIMALAYAN BLACKBERRY    </w:t>
      </w:r>
      <w:r>
        <w:t xml:space="preserve">   INVASIVE    </w:t>
      </w:r>
      <w:r>
        <w:t xml:space="preserve">   LEAVES    </w:t>
      </w:r>
      <w:r>
        <w:t xml:space="preserve">   NATIVE    </w:t>
      </w:r>
      <w:r>
        <w:t xml:space="preserve">   PLANT    </w:t>
      </w:r>
      <w:r>
        <w:t xml:space="preserve">   POT    </w:t>
      </w:r>
      <w:r>
        <w:t xml:space="preserve">   ROOT    </w:t>
      </w:r>
      <w:r>
        <w:t xml:space="preserve">   SEED    </w:t>
      </w:r>
      <w:r>
        <w:t xml:space="preserve">   SHAVEL    </w:t>
      </w:r>
      <w:r>
        <w:t xml:space="preserve">   SOIL    </w:t>
      </w:r>
      <w:r>
        <w:t xml:space="preserve">   SPROUT    </w:t>
      </w:r>
      <w:r>
        <w:t xml:space="preserve">   STEM    </w:t>
      </w:r>
      <w:r>
        <w:t xml:space="preserve">   WATERING 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</dc:title>
  <dcterms:created xsi:type="dcterms:W3CDTF">2021-10-11T07:47:47Z</dcterms:created>
  <dcterms:modified xsi:type="dcterms:W3CDTF">2021-10-11T07:47:47Z</dcterms:modified>
</cp:coreProperties>
</file>