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 HAND TOOLS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WATERING CAN    </w:t>
      </w:r>
      <w:r>
        <w:t xml:space="preserve">   NOZZLES    </w:t>
      </w:r>
      <w:r>
        <w:t xml:space="preserve">   RUBBER HOSE    </w:t>
      </w:r>
      <w:r>
        <w:t xml:space="preserve">   WHEELBARROW    </w:t>
      </w:r>
      <w:r>
        <w:t xml:space="preserve">   GARDEN HOE    </w:t>
      </w:r>
      <w:r>
        <w:t xml:space="preserve">   SHOVEL    </w:t>
      </w:r>
      <w:r>
        <w:t xml:space="preserve">   TROWELS    </w:t>
      </w:r>
      <w:r>
        <w:t xml:space="preserve">   PRUNER    </w:t>
      </w:r>
      <w:r>
        <w:t xml:space="preserve">   ROUND POINT    </w:t>
      </w:r>
      <w:r>
        <w:t xml:space="preserve">   SQUARE POINT    </w:t>
      </w:r>
      <w:r>
        <w:t xml:space="preserve">   ANVIL PRUNERS    </w:t>
      </w:r>
      <w:r>
        <w:t xml:space="preserve">   BYPASS PRUNERS    </w:t>
      </w:r>
      <w:r>
        <w:t xml:space="preserve">   LEAF RAKE    </w:t>
      </w:r>
      <w:r>
        <w:t xml:space="preserve">   STEEL RAKE    </w:t>
      </w:r>
      <w:r>
        <w:t xml:space="preserve">   RAKES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HAND TOOLS </dc:title>
  <dcterms:created xsi:type="dcterms:W3CDTF">2021-10-11T07:46:31Z</dcterms:created>
  <dcterms:modified xsi:type="dcterms:W3CDTF">2021-10-11T07:46:31Z</dcterms:modified>
</cp:coreProperties>
</file>